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Дело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№05-0886/2606/2024</w:t>
      </w:r>
    </w:p>
    <w:p>
      <w:pPr>
        <w:spacing w:before="0" w:after="0"/>
        <w:ind w:firstLine="567"/>
        <w:jc w:val="right"/>
        <w:rPr>
          <w:sz w:val="27"/>
          <w:szCs w:val="27"/>
        </w:rPr>
      </w:pPr>
      <w:r>
        <w:rPr>
          <w:rFonts w:ascii="Times New Roman" w:eastAsia="Times New Roman" w:hAnsi="Times New Roman" w:cs="Times New Roman"/>
          <w:sz w:val="27"/>
          <w:szCs w:val="27"/>
        </w:rPr>
        <w:t>УИД 86MS0061-01-2024-003212-26</w:t>
      </w:r>
    </w:p>
    <w:p>
      <w:pPr>
        <w:spacing w:before="0" w:after="0"/>
        <w:ind w:firstLine="567"/>
        <w:jc w:val="right"/>
        <w:rPr>
          <w:sz w:val="27"/>
          <w:szCs w:val="27"/>
        </w:rPr>
      </w:pPr>
    </w:p>
    <w:p>
      <w:pPr>
        <w:spacing w:before="0" w:after="0"/>
        <w:jc w:val="center"/>
        <w:rPr>
          <w:sz w:val="27"/>
          <w:szCs w:val="27"/>
        </w:rPr>
      </w:pPr>
      <w:r>
        <w:rPr>
          <w:rFonts w:ascii="Times New Roman" w:eastAsia="Times New Roman" w:hAnsi="Times New Roman" w:cs="Times New Roman"/>
          <w:sz w:val="27"/>
          <w:szCs w:val="27"/>
        </w:rPr>
        <w:t>ПОСТАНОВЛЕНИЕ</w:t>
      </w:r>
    </w:p>
    <w:p>
      <w:pPr>
        <w:spacing w:before="0" w:after="0"/>
        <w:jc w:val="center"/>
        <w:rPr>
          <w:sz w:val="27"/>
          <w:szCs w:val="27"/>
        </w:rPr>
      </w:pPr>
      <w:r>
        <w:rPr>
          <w:rFonts w:ascii="Times New Roman" w:eastAsia="Times New Roman" w:hAnsi="Times New Roman" w:cs="Times New Roman"/>
          <w:sz w:val="27"/>
          <w:szCs w:val="27"/>
        </w:rPr>
        <w:t>по делу об административном правонарушении</w:t>
      </w:r>
    </w:p>
    <w:p>
      <w:pPr>
        <w:spacing w:before="0" w:after="0"/>
        <w:rPr>
          <w:sz w:val="27"/>
          <w:szCs w:val="27"/>
        </w:rPr>
      </w:pPr>
    </w:p>
    <w:p>
      <w:pPr>
        <w:spacing w:before="0" w:after="0"/>
        <w:jc w:val="both"/>
        <w:rPr>
          <w:sz w:val="27"/>
          <w:szCs w:val="27"/>
        </w:rPr>
      </w:pPr>
      <w:r>
        <w:rPr>
          <w:rFonts w:ascii="Times New Roman" w:eastAsia="Times New Roman" w:hAnsi="Times New Roman" w:cs="Times New Roman"/>
          <w:sz w:val="27"/>
          <w:szCs w:val="27"/>
        </w:rPr>
        <w:t>03 апреля</w:t>
      </w:r>
      <w:r>
        <w:rPr>
          <w:rFonts w:ascii="Times New Roman" w:eastAsia="Times New Roman" w:hAnsi="Times New Roman" w:cs="Times New Roman"/>
          <w:sz w:val="27"/>
          <w:szCs w:val="27"/>
        </w:rPr>
        <w:t xml:space="preserve"> 2024</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город Сургут </w:t>
      </w:r>
    </w:p>
    <w:p>
      <w:pPr>
        <w:spacing w:before="0" w:after="0"/>
        <w:jc w:val="both"/>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Исполняющий обязанности м</w:t>
      </w:r>
      <w:r>
        <w:rPr>
          <w:rFonts w:ascii="Times New Roman" w:eastAsia="Times New Roman" w:hAnsi="Times New Roman" w:cs="Times New Roman"/>
          <w:sz w:val="27"/>
          <w:szCs w:val="27"/>
        </w:rPr>
        <w:t>ирово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суд</w:t>
      </w:r>
      <w:r>
        <w:rPr>
          <w:rFonts w:ascii="Times New Roman" w:eastAsia="Times New Roman" w:hAnsi="Times New Roman" w:cs="Times New Roman"/>
          <w:sz w:val="27"/>
          <w:szCs w:val="27"/>
        </w:rPr>
        <w:t>ь</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судебного участка № </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 xml:space="preserve"> Сургутского судебного района города окружного значения Сургута Ханты-Мансийского автономного округа – Югры Романова И.А.,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расположенного</w:t>
      </w:r>
      <w:r>
        <w:rPr>
          <w:rFonts w:ascii="Times New Roman" w:eastAsia="Times New Roman" w:hAnsi="Times New Roman" w:cs="Times New Roman"/>
          <w:sz w:val="27"/>
          <w:szCs w:val="27"/>
        </w:rPr>
        <w:t xml:space="preserve"> по адресу: Тюменская область, г. Сургут, ул. </w:t>
      </w:r>
      <w:r>
        <w:rPr>
          <w:rFonts w:ascii="Times New Roman" w:eastAsia="Times New Roman" w:hAnsi="Times New Roman" w:cs="Times New Roman"/>
          <w:sz w:val="27"/>
          <w:szCs w:val="27"/>
        </w:rPr>
        <w:t xml:space="preserve">Гагарина д. 9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410</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 xml:space="preserve">рассмотрев материалы дела об административном правонарушении, предусмотренном ч. </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 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КоАП РФ, в </w:t>
      </w:r>
      <w:r>
        <w:rPr>
          <w:rFonts w:ascii="Times New Roman" w:eastAsia="Times New Roman" w:hAnsi="Times New Roman" w:cs="Times New Roman"/>
          <w:sz w:val="27"/>
          <w:szCs w:val="27"/>
        </w:rPr>
        <w:t xml:space="preserve">отношении </w:t>
      </w:r>
      <w:r>
        <w:rPr>
          <w:rFonts w:ascii="Times New Roman" w:eastAsia="Times New Roman" w:hAnsi="Times New Roman" w:cs="Times New Roman"/>
          <w:sz w:val="27"/>
          <w:szCs w:val="27"/>
        </w:rPr>
        <w:t xml:space="preserve">Старикова Алексея Викторовича, </w:t>
      </w:r>
      <w:r>
        <w:rPr>
          <w:rStyle w:val="cat-ExternalSystemDefinedgrp-40rplc-8"/>
          <w:rFonts w:ascii="Times New Roman" w:eastAsia="Times New Roman" w:hAnsi="Times New Roman" w:cs="Times New Roman"/>
          <w:sz w:val="27"/>
          <w:szCs w:val="27"/>
        </w:rPr>
        <w:t>...</w:t>
      </w:r>
      <w:r>
        <w:rPr>
          <w:rStyle w:val="cat-PassportDatagrp-26rplc-9"/>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г</w:t>
      </w:r>
      <w:r>
        <w:rPr>
          <w:rFonts w:ascii="Times New Roman" w:eastAsia="Times New Roman" w:hAnsi="Times New Roman" w:cs="Times New Roman"/>
          <w:sz w:val="27"/>
          <w:szCs w:val="27"/>
        </w:rPr>
        <w:t>раждани</w:t>
      </w:r>
      <w:r>
        <w:rPr>
          <w:rFonts w:ascii="Times New Roman" w:eastAsia="Times New Roman" w:hAnsi="Times New Roman" w:cs="Times New Roman"/>
          <w:sz w:val="27"/>
          <w:szCs w:val="27"/>
        </w:rPr>
        <w:t>на</w:t>
      </w:r>
      <w:r>
        <w:rPr>
          <w:rFonts w:ascii="Times New Roman" w:eastAsia="Times New Roman" w:hAnsi="Times New Roman" w:cs="Times New Roman"/>
          <w:sz w:val="27"/>
          <w:szCs w:val="27"/>
        </w:rPr>
        <w:t xml:space="preserve"> РФ, зарегистрированно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по адресу:</w:t>
      </w:r>
      <w:r>
        <w:rPr>
          <w:rFonts w:ascii="Times New Roman" w:eastAsia="Times New Roman" w:hAnsi="Times New Roman" w:cs="Times New Roman"/>
          <w:sz w:val="27"/>
          <w:szCs w:val="27"/>
        </w:rPr>
        <w:t xml:space="preserve"> </w:t>
      </w:r>
      <w:r>
        <w:rPr>
          <w:rStyle w:val="cat-UserDefinedgrp-41rplc-11"/>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ind w:firstLine="567"/>
        <w:jc w:val="center"/>
        <w:rPr>
          <w:sz w:val="27"/>
          <w:szCs w:val="27"/>
        </w:rPr>
      </w:pP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становил</w:t>
      </w:r>
      <w:r>
        <w:rPr>
          <w:rFonts w:ascii="Times New Roman" w:eastAsia="Times New Roman" w:hAnsi="Times New Roman" w:cs="Times New Roman"/>
          <w:sz w:val="27"/>
          <w:szCs w:val="27"/>
        </w:rPr>
        <w:t>:</w:t>
      </w:r>
    </w:p>
    <w:p>
      <w:pPr>
        <w:spacing w:before="0" w:after="0"/>
        <w:ind w:firstLine="567"/>
        <w:jc w:val="center"/>
        <w:rPr>
          <w:sz w:val="27"/>
          <w:szCs w:val="27"/>
        </w:rPr>
      </w:pPr>
    </w:p>
    <w:p>
      <w:pPr>
        <w:spacing w:before="0" w:after="0"/>
        <w:ind w:firstLine="567"/>
        <w:jc w:val="both"/>
        <w:rPr>
          <w:sz w:val="27"/>
          <w:szCs w:val="27"/>
        </w:rPr>
      </w:pPr>
      <w:r>
        <w:rPr>
          <w:rStyle w:val="cat-UserDefinedgrp-42rplc-14"/>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Стариков А.В.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управляя транспортным средством </w:t>
      </w:r>
      <w:r>
        <w:rPr>
          <w:rStyle w:val="cat-UserDefinedgrp-43rplc-19"/>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29rplc-20"/>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в составе полуприцепа </w:t>
      </w:r>
      <w:r>
        <w:rPr>
          <w:rStyle w:val="cat-UserDefinedgrp-44rplc-21"/>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совершил обгон т</w:t>
      </w:r>
      <w:r>
        <w:rPr>
          <w:rFonts w:ascii="Times New Roman" w:eastAsia="Times New Roman" w:hAnsi="Times New Roman" w:cs="Times New Roman"/>
          <w:sz w:val="27"/>
          <w:szCs w:val="27"/>
        </w:rPr>
        <w:t>ранспортного средства</w:t>
      </w:r>
      <w:r>
        <w:rPr>
          <w:rFonts w:ascii="Times New Roman" w:eastAsia="Times New Roman" w:hAnsi="Times New Roman" w:cs="Times New Roman"/>
          <w:sz w:val="27"/>
          <w:szCs w:val="27"/>
        </w:rPr>
        <w:t xml:space="preserve"> </w:t>
      </w:r>
      <w:r>
        <w:rPr>
          <w:rStyle w:val="cat-CarMakeModelgrp-28rplc-22"/>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CarNumbergrp-30rplc-23"/>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с выездом на полосу встречного движения, </w:t>
      </w:r>
      <w:r>
        <w:rPr>
          <w:rFonts w:ascii="Times New Roman" w:eastAsia="Times New Roman" w:hAnsi="Times New Roman" w:cs="Times New Roman"/>
          <w:sz w:val="27"/>
          <w:szCs w:val="27"/>
        </w:rPr>
        <w:t xml:space="preserve">с последующим возвращением на ранее занимаемую полосу, </w:t>
      </w:r>
      <w:r>
        <w:rPr>
          <w:rFonts w:ascii="Times New Roman" w:eastAsia="Times New Roman" w:hAnsi="Times New Roman" w:cs="Times New Roman"/>
          <w:sz w:val="27"/>
          <w:szCs w:val="27"/>
        </w:rPr>
        <w:t>в зоне действия</w:t>
      </w:r>
      <w:r>
        <w:rPr>
          <w:rFonts w:ascii="Times New Roman" w:eastAsia="Times New Roman" w:hAnsi="Times New Roman" w:cs="Times New Roman"/>
          <w:sz w:val="27"/>
          <w:szCs w:val="27"/>
        </w:rPr>
        <w:t xml:space="preserve"> дорожного знака 3.20 «Обгон запрещен», </w:t>
      </w:r>
      <w:r>
        <w:rPr>
          <w:rFonts w:ascii="Times New Roman" w:eastAsia="Times New Roman" w:hAnsi="Times New Roman" w:cs="Times New Roman"/>
          <w:sz w:val="27"/>
          <w:szCs w:val="27"/>
        </w:rPr>
        <w:t>чем нарушил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п.п</w:t>
      </w:r>
      <w:r>
        <w:rPr>
          <w:rFonts w:ascii="Times New Roman" w:eastAsia="Times New Roman" w:hAnsi="Times New Roman" w:cs="Times New Roman"/>
          <w:sz w:val="27"/>
          <w:szCs w:val="27"/>
        </w:rPr>
        <w:t>. 1.3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ПДД РФ.</w:t>
      </w:r>
    </w:p>
    <w:p>
      <w:pPr>
        <w:spacing w:before="0" w:after="0"/>
        <w:ind w:firstLine="567"/>
        <w:jc w:val="both"/>
        <w:rPr>
          <w:sz w:val="27"/>
          <w:szCs w:val="27"/>
        </w:rPr>
      </w:pPr>
      <w:r>
        <w:rPr>
          <w:rFonts w:ascii="Times New Roman" w:eastAsia="Times New Roman" w:hAnsi="Times New Roman" w:cs="Times New Roman"/>
          <w:sz w:val="27"/>
          <w:szCs w:val="27"/>
        </w:rPr>
        <w:t>Стариков А.В.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01</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г. заявил ходатайство о направ</w:t>
      </w:r>
      <w:r>
        <w:rPr>
          <w:rFonts w:ascii="Times New Roman" w:eastAsia="Times New Roman" w:hAnsi="Times New Roman" w:cs="Times New Roman"/>
          <w:sz w:val="27"/>
          <w:szCs w:val="27"/>
        </w:rPr>
        <w:t>л</w:t>
      </w:r>
      <w:r>
        <w:rPr>
          <w:rFonts w:ascii="Times New Roman" w:eastAsia="Times New Roman" w:hAnsi="Times New Roman" w:cs="Times New Roman"/>
          <w:sz w:val="27"/>
          <w:szCs w:val="27"/>
        </w:rPr>
        <w:t xml:space="preserve">ении материалов дела </w:t>
      </w:r>
      <w:r>
        <w:rPr>
          <w:rFonts w:ascii="Times New Roman" w:eastAsia="Times New Roman" w:hAnsi="Times New Roman" w:cs="Times New Roman"/>
          <w:sz w:val="27"/>
          <w:szCs w:val="27"/>
        </w:rPr>
        <w:t>для рассмотрения по месту его жительства в г. Сургут</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Определением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01.02</w:t>
      </w:r>
      <w:r>
        <w:rPr>
          <w:rFonts w:ascii="Times New Roman" w:eastAsia="Times New Roman" w:hAnsi="Times New Roman" w:cs="Times New Roman"/>
          <w:sz w:val="27"/>
          <w:szCs w:val="27"/>
        </w:rPr>
        <w:t>.2024</w:t>
      </w:r>
      <w:r>
        <w:rPr>
          <w:rFonts w:ascii="Times New Roman" w:eastAsia="Times New Roman" w:hAnsi="Times New Roman" w:cs="Times New Roman"/>
          <w:sz w:val="27"/>
          <w:szCs w:val="27"/>
        </w:rPr>
        <w:t xml:space="preserve">г. ходатайство </w:t>
      </w:r>
      <w:r>
        <w:rPr>
          <w:rFonts w:ascii="Times New Roman" w:eastAsia="Times New Roman" w:hAnsi="Times New Roman" w:cs="Times New Roman"/>
          <w:sz w:val="27"/>
          <w:szCs w:val="27"/>
        </w:rPr>
        <w:t>Старикова А.В.</w:t>
      </w:r>
      <w:r>
        <w:rPr>
          <w:rFonts w:ascii="Times New Roman" w:eastAsia="Times New Roman" w:hAnsi="Times New Roman" w:cs="Times New Roman"/>
          <w:sz w:val="27"/>
          <w:szCs w:val="27"/>
        </w:rPr>
        <w:t xml:space="preserve"> было удовлетворено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Дело об административном правонарушении в отношении </w:t>
      </w:r>
      <w:r>
        <w:rPr>
          <w:rFonts w:ascii="Times New Roman" w:eastAsia="Times New Roman" w:hAnsi="Times New Roman" w:cs="Times New Roman"/>
          <w:sz w:val="27"/>
          <w:szCs w:val="27"/>
        </w:rPr>
        <w:t>Старикова А.В.</w:t>
      </w:r>
      <w:r>
        <w:rPr>
          <w:rFonts w:ascii="Times New Roman" w:eastAsia="Times New Roman" w:hAnsi="Times New Roman" w:cs="Times New Roman"/>
          <w:sz w:val="27"/>
          <w:szCs w:val="27"/>
        </w:rPr>
        <w:t xml:space="preserve"> поступило на судебный участок </w:t>
      </w:r>
      <w:r>
        <w:rPr>
          <w:rFonts w:ascii="Times New Roman" w:eastAsia="Times New Roman" w:hAnsi="Times New Roman" w:cs="Times New Roman"/>
          <w:sz w:val="27"/>
          <w:szCs w:val="27"/>
        </w:rPr>
        <w:t>18</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г.</w:t>
      </w:r>
    </w:p>
    <w:p>
      <w:pPr>
        <w:spacing w:before="0" w:after="0"/>
        <w:ind w:firstLine="567"/>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Стариков А.В.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судебное заседание не явился, о времени и месте рассмотрения дела извещен телефонограммой, о причинах неявки суд не уведомил. В соответствии с ч. 2 ст. 25.1 КоАП РФ суд считает возможным рассмотреть дело в отсутствие лица, которого считает извещенным о времени и месте судебного рассмотрения дела.</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подтверждение виновности </w:t>
      </w:r>
      <w:r>
        <w:rPr>
          <w:rFonts w:ascii="Times New Roman" w:eastAsia="Times New Roman" w:hAnsi="Times New Roman" w:cs="Times New Roman"/>
          <w:sz w:val="27"/>
          <w:szCs w:val="27"/>
        </w:rPr>
        <w:t>Старикова А.В.</w:t>
      </w:r>
      <w:r>
        <w:rPr>
          <w:rFonts w:ascii="Times New Roman" w:eastAsia="Times New Roman" w:hAnsi="Times New Roman" w:cs="Times New Roman"/>
          <w:sz w:val="27"/>
          <w:szCs w:val="27"/>
        </w:rPr>
        <w:t xml:space="preserve"> в совершении административного правонарушения суду представлены следующие доказательства: </w:t>
      </w:r>
    </w:p>
    <w:p>
      <w:pPr>
        <w:spacing w:before="0" w:after="0"/>
        <w:jc w:val="both"/>
        <w:rPr>
          <w:sz w:val="27"/>
          <w:szCs w:val="27"/>
        </w:rPr>
      </w:pPr>
      <w:r>
        <w:rPr>
          <w:rFonts w:ascii="Times New Roman" w:eastAsia="Times New Roman" w:hAnsi="Times New Roman" w:cs="Times New Roman"/>
          <w:sz w:val="27"/>
          <w:szCs w:val="27"/>
        </w:rPr>
        <w:t xml:space="preserve">- протокол об административном </w:t>
      </w:r>
      <w:r>
        <w:rPr>
          <w:rFonts w:ascii="Times New Roman" w:eastAsia="Times New Roman" w:hAnsi="Times New Roman" w:cs="Times New Roman"/>
          <w:sz w:val="27"/>
          <w:szCs w:val="27"/>
        </w:rPr>
        <w:t>правонарушении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86ХМ №</w:t>
      </w:r>
      <w:r>
        <w:rPr>
          <w:rFonts w:ascii="Times New Roman" w:eastAsia="Times New Roman" w:hAnsi="Times New Roman" w:cs="Times New Roman"/>
          <w:sz w:val="27"/>
          <w:szCs w:val="27"/>
        </w:rPr>
        <w:t>481580</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.2024</w:t>
      </w:r>
      <w:r>
        <w:rPr>
          <w:rFonts w:ascii="Times New Roman" w:eastAsia="Times New Roman" w:hAnsi="Times New Roman" w:cs="Times New Roman"/>
          <w:sz w:val="27"/>
          <w:szCs w:val="27"/>
        </w:rPr>
        <w:t xml:space="preserve"> г</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-объяснение Старикова А.В.;</w:t>
      </w:r>
    </w:p>
    <w:p>
      <w:pPr>
        <w:spacing w:before="0" w:after="0"/>
        <w:jc w:val="both"/>
        <w:rPr>
          <w:sz w:val="27"/>
          <w:szCs w:val="27"/>
        </w:rPr>
      </w:pPr>
      <w:r>
        <w:rPr>
          <w:rFonts w:ascii="Times New Roman" w:eastAsia="Times New Roman" w:hAnsi="Times New Roman" w:cs="Times New Roman"/>
          <w:sz w:val="27"/>
          <w:szCs w:val="27"/>
        </w:rPr>
        <w:t xml:space="preserve">-рапорт </w:t>
      </w:r>
      <w:r>
        <w:rPr>
          <w:rFonts w:ascii="Times New Roman" w:eastAsia="Times New Roman" w:hAnsi="Times New Roman" w:cs="Times New Roman"/>
          <w:sz w:val="27"/>
          <w:szCs w:val="27"/>
        </w:rPr>
        <w:t>инспектора ДПС О</w:t>
      </w:r>
      <w:r>
        <w:rPr>
          <w:rFonts w:ascii="Times New Roman" w:eastAsia="Times New Roman" w:hAnsi="Times New Roman" w:cs="Times New Roman"/>
          <w:sz w:val="27"/>
          <w:szCs w:val="27"/>
        </w:rPr>
        <w:t>Б</w:t>
      </w:r>
      <w:r>
        <w:rPr>
          <w:rFonts w:ascii="Times New Roman" w:eastAsia="Times New Roman" w:hAnsi="Times New Roman" w:cs="Times New Roman"/>
          <w:sz w:val="27"/>
          <w:szCs w:val="27"/>
        </w:rPr>
        <w:t xml:space="preserve"> ДПС</w:t>
      </w:r>
      <w:r>
        <w:rPr>
          <w:rFonts w:ascii="Times New Roman" w:eastAsia="Times New Roman" w:hAnsi="Times New Roman" w:cs="Times New Roman"/>
          <w:sz w:val="27"/>
          <w:szCs w:val="27"/>
        </w:rPr>
        <w:t xml:space="preserve"> ГИБДД </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МВ</w:t>
      </w:r>
      <w:r>
        <w:rPr>
          <w:rFonts w:ascii="Times New Roman" w:eastAsia="Times New Roman" w:hAnsi="Times New Roman" w:cs="Times New Roman"/>
          <w:sz w:val="27"/>
          <w:szCs w:val="27"/>
        </w:rPr>
        <w:t xml:space="preserve">Д России </w:t>
      </w:r>
      <w:r>
        <w:rPr>
          <w:rFonts w:ascii="Times New Roman" w:eastAsia="Times New Roman" w:hAnsi="Times New Roman" w:cs="Times New Roman"/>
          <w:sz w:val="27"/>
          <w:szCs w:val="27"/>
        </w:rPr>
        <w:t>Сургутскому</w:t>
      </w:r>
      <w:r>
        <w:rPr>
          <w:rFonts w:ascii="Times New Roman" w:eastAsia="Times New Roman" w:hAnsi="Times New Roman" w:cs="Times New Roman"/>
          <w:sz w:val="27"/>
          <w:szCs w:val="27"/>
        </w:rPr>
        <w:t xml:space="preserve"> району</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схема нарушения от </w:t>
      </w:r>
      <w:r>
        <w:rPr>
          <w:rFonts w:ascii="Times New Roman" w:eastAsia="Times New Roman" w:hAnsi="Times New Roman" w:cs="Times New Roman"/>
          <w:sz w:val="27"/>
          <w:szCs w:val="27"/>
        </w:rPr>
        <w:t>24</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.2024</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дислокация дорожных знаков и разметки</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-видеозапись</w:t>
      </w:r>
      <w:r>
        <w:rPr>
          <w:rFonts w:ascii="Times New Roman" w:eastAsia="Times New Roman" w:hAnsi="Times New Roman" w:cs="Times New Roman"/>
          <w:sz w:val="27"/>
          <w:szCs w:val="27"/>
        </w:rPr>
        <w:t xml:space="preserve"> правонарушения</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В с</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ответствии с пунктом 1.3 Правил дорожного движения Российской Федерации, утвержденных постановлением Правительства Российской Федерации от 23 октября 1993 года N 1090 (с изм. и доп.) участники дорожного </w:t>
      </w:r>
      <w:r>
        <w:rPr>
          <w:rFonts w:ascii="Times New Roman" w:eastAsia="Times New Roman" w:hAnsi="Times New Roman" w:cs="Times New Roman"/>
          <w:sz w:val="27"/>
          <w:szCs w:val="27"/>
        </w:rPr>
        <w:t>движения обязаны знать и соблюдать относящиеся к ним требования Правил, сигналов светофоров, знаков и разметки.</w:t>
      </w:r>
    </w:p>
    <w:p>
      <w:pPr>
        <w:spacing w:before="0" w:after="0"/>
        <w:ind w:firstLine="567"/>
        <w:jc w:val="both"/>
        <w:rPr>
          <w:sz w:val="27"/>
          <w:szCs w:val="27"/>
        </w:rPr>
      </w:pPr>
      <w:r>
        <w:rPr>
          <w:rFonts w:ascii="Times New Roman" w:eastAsia="Times New Roman" w:hAnsi="Times New Roman" w:cs="Times New Roman"/>
          <w:sz w:val="27"/>
          <w:szCs w:val="27"/>
        </w:rPr>
        <w:t xml:space="preserve">Согласно п. 1.2 ПДД обгон – это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w:t>
      </w:r>
    </w:p>
    <w:p>
      <w:pPr>
        <w:spacing w:before="0" w:after="0"/>
        <w:ind w:firstLine="567"/>
        <w:jc w:val="both"/>
        <w:rPr>
          <w:sz w:val="27"/>
          <w:szCs w:val="27"/>
        </w:rPr>
      </w:pPr>
      <w:r>
        <w:rPr>
          <w:rFonts w:ascii="Times New Roman" w:eastAsia="Times New Roman" w:hAnsi="Times New Roman" w:cs="Times New Roman"/>
          <w:sz w:val="27"/>
          <w:szCs w:val="27"/>
        </w:rPr>
        <w:t>В соответствии с приложением № 1 к ПДД РФ дорожный знак 3.20 "Обгон запрещен", обозначает, что - запрещается обгон всех транспортных средств, кроме тихоходных транспортных средств, гужевых повозок, мопедов и двухколесных мотоциклов без коляски.</w:t>
      </w:r>
    </w:p>
    <w:p>
      <w:pPr>
        <w:spacing w:before="0" w:after="0"/>
        <w:ind w:firstLine="567"/>
        <w:jc w:val="both"/>
        <w:rPr>
          <w:sz w:val="27"/>
          <w:szCs w:val="27"/>
        </w:rPr>
      </w:pPr>
      <w:r>
        <w:rPr>
          <w:rFonts w:ascii="Times New Roman" w:eastAsia="Times New Roman" w:hAnsi="Times New Roman" w:cs="Times New Roman"/>
          <w:sz w:val="27"/>
          <w:szCs w:val="27"/>
        </w:rPr>
        <w:t xml:space="preserve">Пунктом 15 </w:t>
      </w:r>
      <w:r>
        <w:rPr>
          <w:rFonts w:ascii="Times New Roman" w:eastAsia="Times New Roman" w:hAnsi="Times New Roman" w:cs="Times New Roman"/>
          <w:sz w:val="27"/>
          <w:szCs w:val="27"/>
        </w:rPr>
        <w:t>Постановлени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Пленума Верховного Суда РФ от 25 июня 2019</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 N</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20</w:t>
      </w:r>
      <w:r>
        <w:rPr>
          <w:rFonts w:ascii="Times New Roman" w:eastAsia="Times New Roman" w:hAnsi="Times New Roman" w:cs="Times New Roman"/>
          <w:sz w:val="27"/>
          <w:szCs w:val="27"/>
        </w:rPr>
        <w:t xml:space="preserve"> установлено, что д</w:t>
      </w:r>
      <w:r>
        <w:rPr>
          <w:rFonts w:ascii="Times New Roman" w:eastAsia="Times New Roman" w:hAnsi="Times New Roman" w:cs="Times New Roman"/>
          <w:sz w:val="27"/>
          <w:szCs w:val="27"/>
        </w:rPr>
        <w:t>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ind w:firstLine="567"/>
        <w:jc w:val="both"/>
        <w:rPr>
          <w:sz w:val="27"/>
          <w:szCs w:val="27"/>
        </w:rPr>
      </w:pPr>
      <w:r>
        <w:rPr>
          <w:rFonts w:ascii="Times New Roman" w:eastAsia="Times New Roman" w:hAnsi="Times New Roman" w:cs="Times New Roman"/>
          <w:sz w:val="27"/>
          <w:szCs w:val="27"/>
        </w:rPr>
        <w:t xml:space="preserve">Факт совершения обгона </w:t>
      </w:r>
      <w:r>
        <w:rPr>
          <w:rFonts w:ascii="Times New Roman" w:eastAsia="Times New Roman" w:hAnsi="Times New Roman" w:cs="Times New Roman"/>
          <w:sz w:val="27"/>
          <w:szCs w:val="27"/>
        </w:rPr>
        <w:t>с выездом на полосу встречного движения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зоне действия дорожного знака 3.20 «Обгон запрещен»</w:t>
      </w:r>
      <w:r>
        <w:rPr>
          <w:rFonts w:ascii="Times New Roman" w:eastAsia="Times New Roman" w:hAnsi="Times New Roman" w:cs="Times New Roman"/>
          <w:sz w:val="27"/>
          <w:szCs w:val="27"/>
        </w:rPr>
        <w:t xml:space="preserve"> подтверждается представленной видеозаписью.</w:t>
      </w:r>
    </w:p>
    <w:p>
      <w:pPr>
        <w:spacing w:before="0" w:after="0"/>
        <w:ind w:firstLine="708"/>
        <w:jc w:val="both"/>
        <w:rPr>
          <w:sz w:val="27"/>
          <w:szCs w:val="27"/>
        </w:rPr>
      </w:pPr>
      <w:r>
        <w:rPr>
          <w:rFonts w:ascii="Times New Roman" w:eastAsia="Times New Roman" w:hAnsi="Times New Roman" w:cs="Times New Roman"/>
          <w:sz w:val="27"/>
          <w:szCs w:val="27"/>
        </w:rPr>
        <w:t xml:space="preserve">Изложенные доказательства получены с соблюдением требований КоАП РФ, допустимы и достоверны, оценены судом по правилам ст. 26.11 КоАП РФ и в своей совокупности подтверждают вину </w:t>
      </w:r>
      <w:r>
        <w:rPr>
          <w:rFonts w:ascii="Times New Roman" w:eastAsia="Times New Roman" w:hAnsi="Times New Roman" w:cs="Times New Roman"/>
          <w:sz w:val="27"/>
          <w:szCs w:val="27"/>
        </w:rPr>
        <w:t>Старикова А.В.</w:t>
      </w:r>
      <w:r>
        <w:rPr>
          <w:rFonts w:ascii="Times New Roman" w:eastAsia="Times New Roman" w:hAnsi="Times New Roman" w:cs="Times New Roman"/>
          <w:sz w:val="27"/>
          <w:szCs w:val="27"/>
        </w:rPr>
        <w:t xml:space="preserve"> в совершении административного правонарушения.</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Суд квалифицирует действия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Старикова А.В.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 ч.</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Кодекса РФ об административных правонарушениях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выезд в нарушение Правил дорожного движения на полосу, предназначенную для встречного движения, за исключением случаев, предусмотренных ч. 3 ст. 12.15 КоАП РФ.</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Обстоятельств, смягчающих административную ответственность, предусмотренных ст. 4.2 КоАП РФ, судом не установлено.</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 xml:space="preserve">Обстоятельством, отягчающим ответственность лица, в отношении которого ведется производство по делу об административном правонарушении, является повторное совершение однородного правонарушения, поскольку в течении года </w:t>
      </w:r>
      <w:r>
        <w:rPr>
          <w:rFonts w:ascii="Times New Roman" w:eastAsia="Times New Roman" w:hAnsi="Times New Roman" w:cs="Times New Roman"/>
          <w:sz w:val="27"/>
          <w:szCs w:val="27"/>
        </w:rPr>
        <w:t>Стариков А.В.</w:t>
      </w:r>
      <w:r>
        <w:rPr>
          <w:rFonts w:ascii="Times New Roman" w:eastAsia="Times New Roman" w:hAnsi="Times New Roman" w:cs="Times New Roman"/>
          <w:sz w:val="27"/>
          <w:szCs w:val="27"/>
        </w:rPr>
        <w:t xml:space="preserve"> привлекался к административной ответственности за нарушение Правил дорожного движения, по которому срок, предусмотренный ст. 4.6 КоАП РФ, не истек.</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бстоятельств, исключающих производство по делу, не имеется. </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Учитывая изложенное, тяжесть совершенного правонарушения, личность правонарушителя </w:t>
      </w:r>
      <w:r>
        <w:rPr>
          <w:rFonts w:ascii="Times New Roman" w:eastAsia="Times New Roman" w:hAnsi="Times New Roman" w:cs="Times New Roman"/>
          <w:sz w:val="27"/>
          <w:szCs w:val="27"/>
        </w:rPr>
        <w:t>Старикова А.В.</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суд считает возможным назначить лицу административное наказание в виде штрафа. </w:t>
      </w:r>
    </w:p>
    <w:p>
      <w:pPr>
        <w:spacing w:before="0" w:after="0"/>
        <w:ind w:firstLine="567"/>
        <w:jc w:val="both"/>
        <w:rPr>
          <w:sz w:val="27"/>
          <w:szCs w:val="27"/>
        </w:rPr>
      </w:pPr>
      <w:r>
        <w:rPr>
          <w:rFonts w:ascii="Times New Roman" w:eastAsia="Times New Roman" w:hAnsi="Times New Roman" w:cs="Times New Roman"/>
          <w:sz w:val="27"/>
          <w:szCs w:val="27"/>
        </w:rPr>
        <w:t xml:space="preserve">На основании </w:t>
      </w:r>
      <w:r>
        <w:rPr>
          <w:rFonts w:ascii="Times New Roman" w:eastAsia="Times New Roman" w:hAnsi="Times New Roman" w:cs="Times New Roman"/>
          <w:sz w:val="27"/>
          <w:szCs w:val="27"/>
        </w:rPr>
        <w:t>выше</w:t>
      </w:r>
      <w:r>
        <w:rPr>
          <w:rFonts w:ascii="Times New Roman" w:eastAsia="Times New Roman" w:hAnsi="Times New Roman" w:cs="Times New Roman"/>
          <w:sz w:val="27"/>
          <w:szCs w:val="27"/>
        </w:rPr>
        <w:t>изложенного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 руководствуясь ст.ст. 29.9-29.1</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 xml:space="preserve"> К</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АП</w:t>
      </w:r>
      <w:r>
        <w:rPr>
          <w:rFonts w:ascii="Times New Roman" w:eastAsia="Times New Roman" w:hAnsi="Times New Roman" w:cs="Times New Roman"/>
          <w:sz w:val="27"/>
          <w:szCs w:val="27"/>
        </w:rPr>
        <w:t xml:space="preserve"> Р</w:t>
      </w:r>
      <w:r>
        <w:rPr>
          <w:rFonts w:ascii="Times New Roman" w:eastAsia="Times New Roman" w:hAnsi="Times New Roman" w:cs="Times New Roman"/>
          <w:sz w:val="27"/>
          <w:szCs w:val="27"/>
        </w:rPr>
        <w:t>Ф</w:t>
      </w:r>
      <w:r>
        <w:rPr>
          <w:rFonts w:ascii="Times New Roman" w:eastAsia="Times New Roman" w:hAnsi="Times New Roman" w:cs="Times New Roman"/>
          <w:sz w:val="27"/>
          <w:szCs w:val="27"/>
        </w:rPr>
        <w:t xml:space="preserve"> об административных правонарушениях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мировой судья</w:t>
      </w:r>
    </w:p>
    <w:p>
      <w:pPr>
        <w:spacing w:before="0" w:after="0"/>
        <w:ind w:firstLine="567"/>
        <w:jc w:val="center"/>
        <w:rPr>
          <w:sz w:val="27"/>
          <w:szCs w:val="27"/>
        </w:rPr>
      </w:pPr>
    </w:p>
    <w:p>
      <w:pPr>
        <w:spacing w:before="0" w:after="0"/>
        <w:ind w:firstLine="567"/>
        <w:jc w:val="center"/>
        <w:rPr>
          <w:sz w:val="27"/>
          <w:szCs w:val="27"/>
        </w:rPr>
      </w:pPr>
      <w:r>
        <w:rPr>
          <w:rFonts w:ascii="Times New Roman" w:eastAsia="Times New Roman" w:hAnsi="Times New Roman" w:cs="Times New Roman"/>
          <w:sz w:val="27"/>
          <w:szCs w:val="27"/>
        </w:rPr>
        <w:t>постановил</w:t>
      </w:r>
      <w:r>
        <w:rPr>
          <w:rFonts w:ascii="Times New Roman" w:eastAsia="Times New Roman" w:hAnsi="Times New Roman" w:cs="Times New Roman"/>
          <w:sz w:val="27"/>
          <w:szCs w:val="27"/>
        </w:rPr>
        <w:t>:</w:t>
      </w:r>
    </w:p>
    <w:p>
      <w:pPr>
        <w:spacing w:before="0" w:after="0"/>
        <w:ind w:firstLine="567"/>
        <w:jc w:val="center"/>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Старикова Алексея Викторов</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признать виновн</w:t>
      </w:r>
      <w:r>
        <w:rPr>
          <w:rFonts w:ascii="Times New Roman" w:eastAsia="Times New Roman" w:hAnsi="Times New Roman" w:cs="Times New Roman"/>
          <w:sz w:val="27"/>
          <w:szCs w:val="27"/>
        </w:rPr>
        <w:t>ым</w:t>
      </w:r>
      <w:r>
        <w:rPr>
          <w:rFonts w:ascii="Times New Roman" w:eastAsia="Times New Roman" w:hAnsi="Times New Roman" w:cs="Times New Roman"/>
          <w:sz w:val="27"/>
          <w:szCs w:val="27"/>
        </w:rPr>
        <w:t xml:space="preserve"> в совершении административного правонарушения, предусмотренного ч. </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 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Кодекса Российской Федерации об административных правонарушениях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назначить е</w:t>
      </w:r>
      <w:r>
        <w:rPr>
          <w:rFonts w:ascii="Times New Roman" w:eastAsia="Times New Roman" w:hAnsi="Times New Roman" w:cs="Times New Roman"/>
          <w:sz w:val="27"/>
          <w:szCs w:val="27"/>
        </w:rPr>
        <w:t>му</w:t>
      </w:r>
      <w:r>
        <w:rPr>
          <w:rFonts w:ascii="Times New Roman" w:eastAsia="Times New Roman" w:hAnsi="Times New Roman" w:cs="Times New Roman"/>
          <w:sz w:val="27"/>
          <w:szCs w:val="27"/>
        </w:rPr>
        <w:t xml:space="preserve"> наказани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в виде </w:t>
      </w:r>
      <w:r>
        <w:rPr>
          <w:rFonts w:ascii="Times New Roman" w:eastAsia="Times New Roman" w:hAnsi="Times New Roman" w:cs="Times New Roman"/>
          <w:sz w:val="27"/>
          <w:szCs w:val="27"/>
        </w:rPr>
        <w:t>административного штрафа в размере</w:t>
      </w:r>
      <w:r>
        <w:rPr>
          <w:rFonts w:ascii="Times New Roman" w:eastAsia="Times New Roman" w:hAnsi="Times New Roman" w:cs="Times New Roman"/>
          <w:sz w:val="27"/>
          <w:szCs w:val="27"/>
        </w:rPr>
        <w:t xml:space="preserve"> 5000</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пять</w:t>
      </w:r>
      <w:r>
        <w:rPr>
          <w:rFonts w:ascii="Times New Roman" w:eastAsia="Times New Roman" w:hAnsi="Times New Roman" w:cs="Times New Roman"/>
          <w:sz w:val="27"/>
          <w:szCs w:val="27"/>
        </w:rPr>
        <w:t xml:space="preserve"> тысяч</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рублей.</w:t>
      </w:r>
    </w:p>
    <w:p>
      <w:pPr>
        <w:spacing w:before="0" w:after="0"/>
        <w:ind w:firstLine="567"/>
        <w:jc w:val="both"/>
        <w:rPr>
          <w:sz w:val="27"/>
          <w:szCs w:val="27"/>
        </w:rPr>
      </w:pPr>
      <w:r>
        <w:rPr>
          <w:rFonts w:ascii="Times New Roman" w:eastAsia="Times New Roman" w:hAnsi="Times New Roman" w:cs="Times New Roman"/>
          <w:sz w:val="27"/>
          <w:szCs w:val="27"/>
        </w:rPr>
        <w:t>Штраф подлежит уплате на расчетный счет № 03100643000000018700 в РКЦ г. Ханты-Мансийска//УФК по Ханты-Мансийскому автономному округу – Югре г. Ханты-</w:t>
      </w:r>
      <w:r>
        <w:rPr>
          <w:rFonts w:ascii="Times New Roman" w:eastAsia="Times New Roman" w:hAnsi="Times New Roman" w:cs="Times New Roman"/>
          <w:sz w:val="27"/>
          <w:szCs w:val="27"/>
        </w:rPr>
        <w:t>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БИК</w:t>
      </w:r>
      <w:r>
        <w:rPr>
          <w:rFonts w:ascii="Times New Roman" w:eastAsia="Times New Roman" w:hAnsi="Times New Roman" w:cs="Times New Roman"/>
          <w:sz w:val="27"/>
          <w:szCs w:val="27"/>
        </w:rPr>
        <w:t xml:space="preserve"> 007162163, </w:t>
      </w:r>
      <w:r>
        <w:rPr>
          <w:rFonts w:ascii="Times New Roman" w:eastAsia="Times New Roman" w:hAnsi="Times New Roman" w:cs="Times New Roman"/>
          <w:sz w:val="27"/>
          <w:szCs w:val="27"/>
        </w:rPr>
        <w:t>кор</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сч</w:t>
      </w:r>
      <w:r>
        <w:rPr>
          <w:rFonts w:ascii="Times New Roman" w:eastAsia="Times New Roman" w:hAnsi="Times New Roman" w:cs="Times New Roman"/>
          <w:sz w:val="27"/>
          <w:szCs w:val="27"/>
        </w:rPr>
        <w:t xml:space="preserve">. 40102810245370000007, ОКТМО </w:t>
      </w:r>
      <w:r>
        <w:rPr>
          <w:rFonts w:ascii="Times New Roman" w:eastAsia="Times New Roman" w:hAnsi="Times New Roman" w:cs="Times New Roman"/>
          <w:sz w:val="27"/>
          <w:szCs w:val="27"/>
        </w:rPr>
        <w:t>718</w:t>
      </w:r>
      <w:r>
        <w:rPr>
          <w:rFonts w:ascii="Times New Roman" w:eastAsia="Times New Roman" w:hAnsi="Times New Roman" w:cs="Times New Roman"/>
          <w:sz w:val="27"/>
          <w:szCs w:val="27"/>
        </w:rPr>
        <w:t>26</w:t>
      </w:r>
      <w:r>
        <w:rPr>
          <w:rFonts w:ascii="Times New Roman" w:eastAsia="Times New Roman" w:hAnsi="Times New Roman" w:cs="Times New Roman"/>
          <w:sz w:val="27"/>
          <w:szCs w:val="27"/>
        </w:rPr>
        <w:t>000</w:t>
      </w:r>
      <w:r>
        <w:rPr>
          <w:rFonts w:ascii="Times New Roman" w:eastAsia="Times New Roman" w:hAnsi="Times New Roman" w:cs="Times New Roman"/>
          <w:sz w:val="27"/>
          <w:szCs w:val="27"/>
        </w:rPr>
        <w:t xml:space="preserve">, ИНН 8601010390, КПП 860101001 КОД БК 188 116 011 230 100 01 140, УИН </w:t>
      </w:r>
      <w:r>
        <w:rPr>
          <w:rFonts w:ascii="Times New Roman" w:eastAsia="Times New Roman" w:hAnsi="Times New Roman" w:cs="Times New Roman"/>
          <w:sz w:val="27"/>
          <w:szCs w:val="27"/>
        </w:rPr>
        <w:t>18810486240</w:t>
      </w:r>
      <w:r>
        <w:rPr>
          <w:rFonts w:ascii="Times New Roman" w:eastAsia="Times New Roman" w:hAnsi="Times New Roman" w:cs="Times New Roman"/>
          <w:sz w:val="27"/>
          <w:szCs w:val="27"/>
        </w:rPr>
        <w:t>74</w:t>
      </w:r>
      <w:r>
        <w:rPr>
          <w:rFonts w:ascii="Times New Roman" w:eastAsia="Times New Roman" w:hAnsi="Times New Roman" w:cs="Times New Roman"/>
          <w:sz w:val="27"/>
          <w:szCs w:val="27"/>
        </w:rPr>
        <w:t>000</w:t>
      </w:r>
      <w:r>
        <w:rPr>
          <w:rFonts w:ascii="Times New Roman" w:eastAsia="Times New Roman" w:hAnsi="Times New Roman" w:cs="Times New Roman"/>
          <w:sz w:val="27"/>
          <w:szCs w:val="27"/>
        </w:rPr>
        <w:t>2414</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 xml:space="preserve">В соответствии с п.1.3 ст. 32.2 КоАП РФ при уплате </w:t>
      </w:r>
      <w:r>
        <w:rPr>
          <w:rFonts w:ascii="Times New Roman" w:eastAsia="Times New Roman" w:hAnsi="Times New Roman" w:cs="Times New Roman"/>
          <w:sz w:val="27"/>
          <w:szCs w:val="27"/>
        </w:rPr>
        <w:t>административного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штрафа</w:t>
      </w:r>
      <w:r>
        <w:rPr>
          <w:rFonts w:ascii="Times New Roman" w:eastAsia="Times New Roman" w:hAnsi="Times New Roman" w:cs="Times New Roman"/>
          <w:sz w:val="27"/>
          <w:szCs w:val="27"/>
        </w:rPr>
        <w:t xml:space="preserve"> лицом, привлеченным к административное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708"/>
        <w:jc w:val="both"/>
        <w:rPr>
          <w:sz w:val="27"/>
          <w:szCs w:val="27"/>
        </w:rPr>
      </w:pPr>
      <w:r>
        <w:rPr>
          <w:rFonts w:ascii="Times New Roman" w:eastAsia="Times New Roman" w:hAnsi="Times New Roman" w:cs="Times New Roman"/>
          <w:sz w:val="27"/>
          <w:szCs w:val="27"/>
        </w:rPr>
        <w:t xml:space="preserve">Квитанцию об уплате штрафа необходимо предоставить в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103 по ул. Гагарина, д. 9, г. Сургута, либо направить на электронный адрес: Surgut</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@mirsud86.ru 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p>
    <w:p>
      <w:pPr>
        <w:spacing w:before="0" w:after="0"/>
        <w:ind w:firstLine="708"/>
        <w:jc w:val="both"/>
        <w:rPr>
          <w:sz w:val="27"/>
          <w:szCs w:val="27"/>
        </w:rPr>
      </w:pPr>
      <w:r>
        <w:rPr>
          <w:rFonts w:ascii="Times New Roman" w:eastAsia="Times New Roman" w:hAnsi="Times New Roman" w:cs="Times New Roman"/>
          <w:sz w:val="27"/>
          <w:szCs w:val="27"/>
        </w:rPr>
        <w:t xml:space="preserve">Неуплата штрафа в течение 60 дней с момента вступления постановления в законную силу, влечет административную ответственность, предусмотренную ч. 1 ст. 20.25 Кодекса РФ об </w:t>
      </w:r>
      <w:r>
        <w:rPr>
          <w:rFonts w:ascii="Times New Roman" w:eastAsia="Times New Roman" w:hAnsi="Times New Roman" w:cs="Times New Roman"/>
          <w:sz w:val="27"/>
          <w:szCs w:val="27"/>
        </w:rPr>
        <w:t>административных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правонарушениях</w:t>
      </w:r>
      <w:r>
        <w:rPr>
          <w:rFonts w:ascii="Times New Roman" w:eastAsia="Times New Roman" w:hAnsi="Times New Roman" w:cs="Times New Roman"/>
          <w:sz w:val="27"/>
          <w:szCs w:val="27"/>
        </w:rPr>
        <w:t>, в виде административного штрафа в двукратном размере неуплаченного административного штрафа либо административного ареста на срок 15 суток, либо обязательных работ на срок до пятидесяти часов.</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Постановление может быть обжаловано в Сургутский городской суд ХМАО-Югры в течение десяти суток со дня вручения или получения копии постановления через мирового судью судебного участка № </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 xml:space="preserve"> Сургутского судебного района города окружного значения Сургута.</w:t>
      </w:r>
    </w:p>
    <w:p>
      <w:pPr>
        <w:spacing w:before="0" w:after="0"/>
        <w:rPr>
          <w:sz w:val="27"/>
          <w:szCs w:val="27"/>
        </w:rPr>
      </w:pPr>
    </w:p>
    <w:p>
      <w:pPr>
        <w:spacing w:before="0" w:after="0"/>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И.А. Романова</w:t>
      </w:r>
    </w:p>
    <w:p>
      <w:pPr>
        <w:spacing w:before="0" w:after="0"/>
        <w:rPr>
          <w:sz w:val="27"/>
          <w:szCs w:val="27"/>
        </w:rPr>
      </w:pPr>
    </w:p>
    <w:p>
      <w:pPr>
        <w:spacing w:before="0" w:after="0"/>
        <w:rPr>
          <w:sz w:val="20"/>
          <w:szCs w:val="20"/>
        </w:rPr>
      </w:pPr>
      <w:r>
        <w:rPr>
          <w:rFonts w:ascii="Times New Roman" w:eastAsia="Times New Roman" w:hAnsi="Times New Roman" w:cs="Times New Roman"/>
          <w:sz w:val="20"/>
          <w:szCs w:val="20"/>
        </w:rPr>
        <w:t xml:space="preserve">КОПИЯ ВЕРНА </w:t>
      </w:r>
    </w:p>
    <w:p>
      <w:pPr>
        <w:spacing w:before="0" w:after="0"/>
        <w:rPr>
          <w:sz w:val="20"/>
          <w:szCs w:val="20"/>
        </w:rPr>
      </w:pPr>
      <w:r>
        <w:rPr>
          <w:rFonts w:ascii="Times New Roman" w:eastAsia="Times New Roman" w:hAnsi="Times New Roman" w:cs="Times New Roman"/>
          <w:sz w:val="20"/>
          <w:szCs w:val="20"/>
        </w:rPr>
        <w:t>Мировой судья судебного участка №8 Сургутского</w:t>
      </w:r>
    </w:p>
    <w:p>
      <w:pPr>
        <w:spacing w:before="0" w:after="0"/>
        <w:rPr>
          <w:sz w:val="20"/>
          <w:szCs w:val="20"/>
        </w:rPr>
      </w:pPr>
      <w:r>
        <w:rPr>
          <w:rFonts w:ascii="Times New Roman" w:eastAsia="Times New Roman" w:hAnsi="Times New Roman" w:cs="Times New Roman"/>
          <w:sz w:val="20"/>
          <w:szCs w:val="20"/>
        </w:rPr>
        <w:t>судебного района города окружного значения Сургута</w:t>
      </w:r>
    </w:p>
    <w:p>
      <w:pPr>
        <w:spacing w:before="0" w:after="0"/>
        <w:rPr>
          <w:sz w:val="20"/>
          <w:szCs w:val="20"/>
        </w:rPr>
      </w:pPr>
      <w:r>
        <w:rPr>
          <w:rFonts w:ascii="Times New Roman" w:eastAsia="Times New Roman" w:hAnsi="Times New Roman" w:cs="Times New Roman"/>
          <w:sz w:val="20"/>
          <w:szCs w:val="20"/>
        </w:rPr>
        <w:t>ХМАО-Югры ______________________ И.А. Романова</w:t>
      </w:r>
    </w:p>
    <w:p>
      <w:pPr>
        <w:spacing w:before="0" w:after="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03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апреля</w:t>
      </w:r>
      <w:r>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_ года </w:t>
      </w:r>
    </w:p>
    <w:p>
      <w:pPr>
        <w:spacing w:before="0" w:after="0"/>
        <w:rPr>
          <w:sz w:val="20"/>
          <w:szCs w:val="20"/>
        </w:rPr>
      </w:pPr>
      <w:r>
        <w:rPr>
          <w:rFonts w:ascii="Times New Roman" w:eastAsia="Times New Roman" w:hAnsi="Times New Roman" w:cs="Times New Roman"/>
          <w:sz w:val="20"/>
          <w:szCs w:val="20"/>
        </w:rPr>
        <w:t>Подлинный документ находится в деле № 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886</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260</w:t>
      </w:r>
      <w:r>
        <w:rPr>
          <w:rFonts w:ascii="Times New Roman" w:eastAsia="Times New Roman" w:hAnsi="Times New Roman" w:cs="Times New Roman"/>
          <w:sz w:val="20"/>
          <w:szCs w:val="20"/>
        </w:rPr>
        <w:t>6</w:t>
      </w:r>
      <w:r>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0rplc-8">
    <w:name w:val="cat-ExternalSystemDefined grp-40 rplc-8"/>
    <w:basedOn w:val="DefaultParagraphFont"/>
  </w:style>
  <w:style w:type="character" w:customStyle="1" w:styleId="cat-PassportDatagrp-26rplc-9">
    <w:name w:val="cat-PassportData grp-26 rplc-9"/>
    <w:basedOn w:val="DefaultParagraphFont"/>
  </w:style>
  <w:style w:type="character" w:customStyle="1" w:styleId="cat-UserDefinedgrp-41rplc-11">
    <w:name w:val="cat-UserDefined grp-41 rplc-11"/>
    <w:basedOn w:val="DefaultParagraphFont"/>
  </w:style>
  <w:style w:type="character" w:customStyle="1" w:styleId="cat-UserDefinedgrp-42rplc-14">
    <w:name w:val="cat-UserDefined grp-42 rplc-14"/>
    <w:basedOn w:val="DefaultParagraphFont"/>
  </w:style>
  <w:style w:type="character" w:customStyle="1" w:styleId="cat-UserDefinedgrp-43rplc-19">
    <w:name w:val="cat-UserDefined grp-43 rplc-19"/>
    <w:basedOn w:val="DefaultParagraphFont"/>
  </w:style>
  <w:style w:type="character" w:customStyle="1" w:styleId="cat-CarNumbergrp-29rplc-20">
    <w:name w:val="cat-CarNumber grp-29 rplc-20"/>
    <w:basedOn w:val="DefaultParagraphFont"/>
  </w:style>
  <w:style w:type="character" w:customStyle="1" w:styleId="cat-UserDefinedgrp-44rplc-21">
    <w:name w:val="cat-UserDefined grp-44 rplc-21"/>
    <w:basedOn w:val="DefaultParagraphFont"/>
  </w:style>
  <w:style w:type="character" w:customStyle="1" w:styleId="cat-CarMakeModelgrp-28rplc-22">
    <w:name w:val="cat-CarMakeModel grp-28 rplc-22"/>
    <w:basedOn w:val="DefaultParagraphFont"/>
  </w:style>
  <w:style w:type="character" w:customStyle="1" w:styleId="cat-CarNumbergrp-30rplc-23">
    <w:name w:val="cat-CarNumber grp-30 rplc-2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